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C4" w:rsidRDefault="003B0BCC">
      <w:pPr>
        <w:spacing w:after="0"/>
        <w:outlineLvl w:val="0"/>
      </w:pPr>
      <w:r>
        <w:t>Fitness Fun!</w:t>
      </w:r>
    </w:p>
    <w:p w:rsidR="003320C4" w:rsidRDefault="003B0BCC">
      <w:pPr>
        <w:spacing w:after="0"/>
      </w:pPr>
      <w:r>
        <w:t>Need a break from the everyday stresses of life? Interested in exploring newe and exciting activities wit</w:t>
      </w:r>
      <w:r w:rsidR="00CE5776">
        <w:t xml:space="preserve">h the whole family? Try </w:t>
      </w:r>
      <w:r w:rsidR="004E62B2">
        <w:t xml:space="preserve">one of Lifestyle Fitness Club’s new informal classes.  Come and </w:t>
      </w:r>
      <w:r w:rsidR="00CE5776">
        <w:t>dance</w:t>
      </w:r>
      <w:r>
        <w:t xml:space="preserve"> with a spouse or freind. Spend some quality time with the kids. Or come alne and decompress.</w:t>
      </w:r>
    </w:p>
    <w:p w:rsidR="003320C4" w:rsidRDefault="00AB09D5">
      <w:pPr>
        <w:spacing w:after="0"/>
        <w:outlineLvl w:val="0"/>
      </w:pPr>
      <w:r>
        <w:t xml:space="preserve">class </w:t>
      </w:r>
      <w:r w:rsidR="003B0BCC">
        <w:t>Descriptions</w:t>
      </w:r>
    </w:p>
    <w:p w:rsidR="003320C4" w:rsidRDefault="003B0BCC">
      <w:pPr>
        <w:spacing w:after="0"/>
      </w:pPr>
      <w:r>
        <w:t xml:space="preserve">Tai Chi </w:t>
      </w:r>
    </w:p>
    <w:p w:rsidR="003320C4" w:rsidRDefault="003B0BCC">
      <w:pPr>
        <w:spacing w:after="0"/>
      </w:pPr>
      <w:r>
        <w:t xml:space="preserve">A introduction to Chen stye movements taht are practiced slowly in a relaxed manner cooordinated with deep breathing. </w:t>
      </w:r>
    </w:p>
    <w:p w:rsidR="003320C4" w:rsidRDefault="003B0BCC">
      <w:pPr>
        <w:spacing w:after="0"/>
      </w:pPr>
      <w:r>
        <w:t xml:space="preserve">move to Movies </w:t>
      </w:r>
    </w:p>
    <w:p w:rsidR="003320C4" w:rsidRDefault="003B0BCC">
      <w:pPr>
        <w:spacing w:after="0"/>
      </w:pPr>
      <w:r>
        <w:t xml:space="preserve">Soundtracks, moviee clips, and scene participation make this </w:t>
      </w:r>
      <w:r w:rsidR="000330BE">
        <w:t>course</w:t>
      </w:r>
      <w:r>
        <w:t xml:space="preserve"> something special! Sing along, dance along, and act along to movie classics suitable for the whole family.</w:t>
      </w:r>
    </w:p>
    <w:p w:rsidR="003320C4" w:rsidRDefault="003B0BCC">
      <w:pPr>
        <w:spacing w:after="0"/>
      </w:pPr>
      <w:r>
        <w:t xml:space="preserve">families in Motion </w:t>
      </w:r>
    </w:p>
    <w:p w:rsidR="003320C4" w:rsidRDefault="003B0BCC">
      <w:pPr>
        <w:spacing w:after="0"/>
      </w:pPr>
      <w:r>
        <w:t xml:space="preserve">An exercise class for the whole family, this course offers something for moms, dads, and kids. </w:t>
      </w:r>
    </w:p>
    <w:p w:rsidR="003320C4" w:rsidRDefault="003B0BCC">
      <w:pPr>
        <w:spacing w:after="0"/>
      </w:pPr>
      <w:r>
        <w:t xml:space="preserve">Beginning </w:t>
      </w:r>
      <w:r w:rsidR="00F95566">
        <w:t xml:space="preserve">Ballroom Dance </w:t>
      </w:r>
    </w:p>
    <w:p w:rsidR="003320C4" w:rsidRDefault="00F95566">
      <w:pPr>
        <w:spacing w:after="0"/>
      </w:pPr>
      <w:r w:rsidRPr="00F95566">
        <w:rPr>
          <w:rFonts w:asciiTheme="minorHAnsi" w:hAnsiTheme="minorHAnsi"/>
        </w:rPr>
        <w:t xml:space="preserve">Now you can learn the Rumba, Cha-Cha, Waltz and Fox Trot! </w:t>
      </w:r>
      <w:r w:rsidR="003B0BCC">
        <w:t xml:space="preserve">Fel confident and in sync on the dance floor. </w:t>
      </w:r>
    </w:p>
    <w:p w:rsidR="003320C4" w:rsidRDefault="003B0BCC">
      <w:pPr>
        <w:spacing w:after="0"/>
      </w:pPr>
      <w:r>
        <w:t xml:space="preserve">Dads and Lads </w:t>
      </w:r>
      <w:r w:rsidR="00AB09D5">
        <w:t>class</w:t>
      </w:r>
    </w:p>
    <w:p w:rsidR="003320C4" w:rsidRDefault="003B0BCC">
      <w:pPr>
        <w:spacing w:after="0"/>
      </w:pPr>
      <w:r>
        <w:t>This course is a father/son workout featuring batting and putting practice, plus strength training.</w:t>
      </w:r>
    </w:p>
    <w:p w:rsidR="003320C4" w:rsidRDefault="003B0BCC">
      <w:pPr>
        <w:spacing w:after="0"/>
      </w:pPr>
      <w:r>
        <w:t xml:space="preserve">water Dance </w:t>
      </w:r>
    </w:p>
    <w:p w:rsidR="003320C4" w:rsidRDefault="003B0BCC">
      <w:pPr>
        <w:spacing w:after="0"/>
      </w:pPr>
      <w:r>
        <w:t xml:space="preserve">This truly unique workout is a graceful, low-impact course. Learn some of the basics of synchronized swimming under the stars. </w:t>
      </w:r>
    </w:p>
    <w:p w:rsidR="003320C4" w:rsidRDefault="00AF677F">
      <w:pPr>
        <w:spacing w:after="0"/>
      </w:pPr>
      <w:r>
        <w:t>Hip-Hop and Swing</w:t>
      </w:r>
    </w:p>
    <w:p w:rsidR="003320C4" w:rsidRDefault="003B0BCC">
      <w:pPr>
        <w:spacing w:after="0"/>
      </w:pPr>
      <w:r>
        <w:t>Hip-Hop Dance instructors share the basics in this high-energy exciting class.</w:t>
      </w:r>
    </w:p>
    <w:p w:rsidR="003320C4" w:rsidRDefault="003B0BCC">
      <w:pPr>
        <w:spacing w:after="0"/>
      </w:pPr>
      <w:r>
        <w:t xml:space="preserve">Line Dancing </w:t>
      </w:r>
    </w:p>
    <w:p w:rsidR="003320C4" w:rsidRDefault="003B0BCC">
      <w:pPr>
        <w:spacing w:after="0"/>
      </w:pPr>
      <w:r>
        <w:t xml:space="preserve">Learn some of those nifty steps made famous in television and movies. </w:t>
      </w:r>
    </w:p>
    <w:p w:rsidR="003320C4" w:rsidRDefault="003B0BCC">
      <w:pPr>
        <w:spacing w:after="0"/>
      </w:pPr>
      <w:r>
        <w:t xml:space="preserve">Day </w:t>
      </w:r>
      <w:r w:rsidR="007809A4">
        <w:tab/>
      </w:r>
      <w:r w:rsidR="00AB09D5">
        <w:t xml:space="preserve">class </w:t>
      </w:r>
      <w:r w:rsidR="007809A4">
        <w:tab/>
      </w:r>
      <w:r>
        <w:t xml:space="preserve">Time </w:t>
      </w:r>
      <w:r w:rsidR="007809A4">
        <w:tab/>
      </w:r>
      <w:r>
        <w:t xml:space="preserve">Length of </w:t>
      </w:r>
      <w:r w:rsidR="00AB09D5">
        <w:t>class</w:t>
      </w:r>
    </w:p>
    <w:p w:rsidR="003320C4" w:rsidRDefault="003B0BCC">
      <w:pPr>
        <w:spacing w:after="0"/>
      </w:pPr>
      <w:r>
        <w:t xml:space="preserve">Sunday </w:t>
      </w:r>
      <w:r w:rsidR="007809A4">
        <w:tab/>
      </w:r>
      <w:r>
        <w:t xml:space="preserve">Tai Chi </w:t>
      </w:r>
      <w:r w:rsidR="007809A4">
        <w:tab/>
      </w:r>
      <w:r>
        <w:t xml:space="preserve">6:30 </w:t>
      </w:r>
      <w:r w:rsidR="007809A4">
        <w:tab/>
      </w:r>
      <w:r>
        <w:t>60 mins</w:t>
      </w:r>
    </w:p>
    <w:p w:rsidR="003320C4" w:rsidRDefault="003B0BCC">
      <w:pPr>
        <w:spacing w:after="0"/>
      </w:pPr>
      <w:r>
        <w:t xml:space="preserve">Mnday </w:t>
      </w:r>
      <w:r w:rsidR="007809A4">
        <w:tab/>
      </w:r>
      <w:r>
        <w:t xml:space="preserve">Families in MOtion </w:t>
      </w:r>
      <w:r w:rsidR="007809A4">
        <w:tab/>
      </w:r>
      <w:r>
        <w:t xml:space="preserve">6:00 and 7:00 </w:t>
      </w:r>
      <w:r w:rsidR="007809A4">
        <w:tab/>
      </w:r>
      <w:r>
        <w:t>50 mins</w:t>
      </w:r>
    </w:p>
    <w:p w:rsidR="003320C4" w:rsidRDefault="003B0BCC">
      <w:pPr>
        <w:spacing w:after="0"/>
      </w:pPr>
      <w:r>
        <w:t xml:space="preserve">Tuesday </w:t>
      </w:r>
      <w:r w:rsidR="007809A4">
        <w:tab/>
      </w:r>
      <w:r>
        <w:t xml:space="preserve">Water Dance </w:t>
      </w:r>
      <w:r w:rsidR="007809A4">
        <w:tab/>
      </w:r>
      <w:r>
        <w:t xml:space="preserve">7:00 </w:t>
      </w:r>
      <w:r w:rsidR="007809A4">
        <w:tab/>
      </w:r>
      <w:r>
        <w:t xml:space="preserve">50 mins </w:t>
      </w:r>
    </w:p>
    <w:p w:rsidR="003320C4" w:rsidRDefault="003B0BCC">
      <w:pPr>
        <w:spacing w:after="0"/>
      </w:pPr>
      <w:r>
        <w:t xml:space="preserve">Wednesday </w:t>
      </w:r>
      <w:r w:rsidR="007809A4">
        <w:tab/>
      </w:r>
      <w:r>
        <w:t xml:space="preserve">Dads and Lads </w:t>
      </w:r>
      <w:r w:rsidR="007809A4">
        <w:tab/>
      </w:r>
      <w:r>
        <w:t xml:space="preserve">6:00 and 7:00 </w:t>
      </w:r>
      <w:r w:rsidR="007809A4">
        <w:tab/>
      </w:r>
      <w:r>
        <w:t>50 mins</w:t>
      </w:r>
    </w:p>
    <w:p w:rsidR="003320C4" w:rsidRDefault="003B0BCC">
      <w:pPr>
        <w:spacing w:after="0"/>
      </w:pPr>
      <w:r>
        <w:t xml:space="preserve">Thursday </w:t>
      </w:r>
      <w:r w:rsidR="007809A4">
        <w:tab/>
      </w:r>
      <w:r>
        <w:t xml:space="preserve">Hip-Hop and Swing </w:t>
      </w:r>
      <w:r w:rsidR="007809A4">
        <w:tab/>
      </w:r>
      <w:r>
        <w:t xml:space="preserve">7:00 </w:t>
      </w:r>
      <w:r w:rsidR="007809A4">
        <w:tab/>
      </w:r>
      <w:r>
        <w:t>50 mins</w:t>
      </w:r>
    </w:p>
    <w:p w:rsidR="003320C4" w:rsidRDefault="003B0BCC">
      <w:pPr>
        <w:spacing w:after="0"/>
      </w:pPr>
      <w:r>
        <w:t xml:space="preserve">Friday </w:t>
      </w:r>
      <w:r w:rsidR="007809A4">
        <w:tab/>
      </w:r>
      <w:r>
        <w:t xml:space="preserve">Move to MOvies </w:t>
      </w:r>
      <w:r w:rsidR="007809A4">
        <w:tab/>
      </w:r>
      <w:r>
        <w:t xml:space="preserve">7:00 </w:t>
      </w:r>
      <w:r w:rsidR="007809A4">
        <w:tab/>
      </w:r>
      <w:r>
        <w:t>90 mins</w:t>
      </w:r>
    </w:p>
    <w:p w:rsidR="003320C4" w:rsidRDefault="003B0BCC">
      <w:pPr>
        <w:spacing w:after="0"/>
      </w:pPr>
      <w:r>
        <w:t xml:space="preserve">Friday </w:t>
      </w:r>
      <w:r w:rsidR="007809A4">
        <w:tab/>
      </w:r>
      <w:r w:rsidR="00F95566">
        <w:t>Beginning Ballroom Dance</w:t>
      </w:r>
      <w:r w:rsidR="007809A4">
        <w:tab/>
      </w:r>
      <w:r>
        <w:t xml:space="preserve">7:30 </w:t>
      </w:r>
      <w:r w:rsidR="007809A4">
        <w:tab/>
      </w:r>
      <w:r>
        <w:t>60 mins</w:t>
      </w:r>
    </w:p>
    <w:p w:rsidR="003320C4" w:rsidRDefault="003B0BCC">
      <w:pPr>
        <w:spacing w:after="0"/>
      </w:pPr>
      <w:r>
        <w:t xml:space="preserve">Saturday </w:t>
      </w:r>
      <w:r w:rsidR="007809A4">
        <w:tab/>
      </w:r>
      <w:r>
        <w:t xml:space="preserve">Move to Movies </w:t>
      </w:r>
      <w:r w:rsidR="007809A4">
        <w:tab/>
      </w:r>
      <w:r>
        <w:t xml:space="preserve">6:00 and 7:00 </w:t>
      </w:r>
      <w:r w:rsidR="007809A4">
        <w:tab/>
      </w:r>
      <w:r>
        <w:t>90 mins</w:t>
      </w:r>
    </w:p>
    <w:p w:rsidR="003320C4" w:rsidRDefault="003320C4">
      <w:pPr>
        <w:spacing w:after="0"/>
      </w:pPr>
    </w:p>
    <w:p w:rsidR="003320C4" w:rsidRDefault="003320C4">
      <w:pPr>
        <w:spacing w:after="0"/>
      </w:pPr>
    </w:p>
    <w:p w:rsidR="003320C4" w:rsidRDefault="003320C4"/>
    <w:sectPr w:rsidR="003320C4" w:rsidSect="00550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80" w:rsidRDefault="00456680" w:rsidP="00BC3B5F">
      <w:pPr>
        <w:spacing w:after="0" w:line="240" w:lineRule="auto"/>
      </w:pPr>
      <w:r>
        <w:separator/>
      </w:r>
    </w:p>
  </w:endnote>
  <w:endnote w:type="continuationSeparator" w:id="1">
    <w:p w:rsidR="00456680" w:rsidRDefault="00456680" w:rsidP="00BC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5F" w:rsidRDefault="00BC3B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5F" w:rsidRDefault="00BC3B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5F" w:rsidRDefault="00BC3B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80" w:rsidRDefault="00456680" w:rsidP="00BC3B5F">
      <w:pPr>
        <w:spacing w:after="0" w:line="240" w:lineRule="auto"/>
      </w:pPr>
      <w:r>
        <w:separator/>
      </w:r>
    </w:p>
  </w:footnote>
  <w:footnote w:type="continuationSeparator" w:id="1">
    <w:p w:rsidR="00456680" w:rsidRDefault="00456680" w:rsidP="00BC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5F" w:rsidRDefault="00BC3B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5F" w:rsidRDefault="00BC3B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5F" w:rsidRDefault="00BC3B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DateAndTime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3B0BCC"/>
    <w:rsid w:val="000330BE"/>
    <w:rsid w:val="000C06D8"/>
    <w:rsid w:val="000F033E"/>
    <w:rsid w:val="0014309F"/>
    <w:rsid w:val="001A6C31"/>
    <w:rsid w:val="001E2264"/>
    <w:rsid w:val="00201502"/>
    <w:rsid w:val="00246FDF"/>
    <w:rsid w:val="002D71EC"/>
    <w:rsid w:val="003320C4"/>
    <w:rsid w:val="003804B4"/>
    <w:rsid w:val="003A6B30"/>
    <w:rsid w:val="003B0BCC"/>
    <w:rsid w:val="003C0147"/>
    <w:rsid w:val="003C7DC3"/>
    <w:rsid w:val="003E7B10"/>
    <w:rsid w:val="003F3842"/>
    <w:rsid w:val="00456680"/>
    <w:rsid w:val="004D149C"/>
    <w:rsid w:val="004E62B2"/>
    <w:rsid w:val="00534701"/>
    <w:rsid w:val="00544092"/>
    <w:rsid w:val="005500A1"/>
    <w:rsid w:val="005B3F10"/>
    <w:rsid w:val="005C7CF2"/>
    <w:rsid w:val="00627208"/>
    <w:rsid w:val="006772CC"/>
    <w:rsid w:val="00773886"/>
    <w:rsid w:val="007809A4"/>
    <w:rsid w:val="00785C7D"/>
    <w:rsid w:val="007D4C91"/>
    <w:rsid w:val="0086449E"/>
    <w:rsid w:val="0092337D"/>
    <w:rsid w:val="0099718C"/>
    <w:rsid w:val="00AB09D5"/>
    <w:rsid w:val="00AF677F"/>
    <w:rsid w:val="00AF7AB0"/>
    <w:rsid w:val="00BC3B5F"/>
    <w:rsid w:val="00CD02C5"/>
    <w:rsid w:val="00CE5776"/>
    <w:rsid w:val="00E3498F"/>
    <w:rsid w:val="00F95566"/>
    <w:rsid w:val="00FF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CC"/>
    <w:rPr>
      <w:rFonts w:ascii="Calibri" w:eastAsia="Times New Roman" w:hAnsi="Calibri" w:cs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B5F"/>
    <w:rPr>
      <w:rFonts w:ascii="Calibri" w:eastAsia="Times New Roman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BC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B5F"/>
    <w:rPr>
      <w:rFonts w:ascii="Calibri" w:eastAsia="Times New Roman" w:hAnsi="Calibri" w:cs="Calibri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1424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Student Name</cp:lastModifiedBy>
  <cp:revision>2</cp:revision>
  <dcterms:created xsi:type="dcterms:W3CDTF">2007-06-26T11:47:00Z</dcterms:created>
  <dcterms:modified xsi:type="dcterms:W3CDTF">2007-09-08T11:33:00Z</dcterms:modified>
</cp:coreProperties>
</file>